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Ind w:w="-601" w:type="dxa"/>
        <w:tblLook w:val="04A0" w:firstRow="1" w:lastRow="0" w:firstColumn="1" w:lastColumn="0" w:noHBand="0" w:noVBand="1"/>
      </w:tblPr>
      <w:tblGrid>
        <w:gridCol w:w="554"/>
        <w:gridCol w:w="578"/>
        <w:gridCol w:w="315"/>
        <w:gridCol w:w="1021"/>
        <w:gridCol w:w="744"/>
        <w:gridCol w:w="259"/>
        <w:gridCol w:w="1600"/>
        <w:gridCol w:w="1818"/>
        <w:gridCol w:w="128"/>
        <w:gridCol w:w="1464"/>
        <w:gridCol w:w="826"/>
        <w:gridCol w:w="2257"/>
        <w:gridCol w:w="3320"/>
      </w:tblGrid>
      <w:tr w:rsidR="00FE3C1C" w:rsidRPr="00391C93" w14:paraId="70129A09" w14:textId="77777777" w:rsidTr="009278E2">
        <w:tc>
          <w:tcPr>
            <w:tcW w:w="6889" w:type="dxa"/>
            <w:gridSpan w:val="8"/>
            <w:shd w:val="clear" w:color="auto" w:fill="auto"/>
            <w:vAlign w:val="center"/>
          </w:tcPr>
          <w:p w14:paraId="0D88CB83" w14:textId="2255FFCC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lang w:eastAsia="de-DE"/>
              </w:rPr>
              <w:t>Anlage</w:t>
            </w:r>
            <w:r w:rsidR="00463B6D" w:rsidRPr="000B3B76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="004616D4">
              <w:rPr>
                <w:rFonts w:asciiTheme="minorHAnsi" w:eastAsia="Times New Roman" w:hAnsiTheme="minorHAnsi" w:cstheme="minorHAnsi"/>
                <w:lang w:eastAsia="de-DE"/>
              </w:rPr>
              <w:t>B</w:t>
            </w:r>
            <w:r w:rsidRPr="000B3B76">
              <w:rPr>
                <w:rFonts w:asciiTheme="minorHAnsi" w:eastAsia="Times New Roman" w:hAnsiTheme="minorHAnsi" w:cstheme="minorHAnsi"/>
                <w:lang w:eastAsia="de-DE"/>
              </w:rPr>
              <w:t xml:space="preserve"> Meldevordruck zur Ausschreibung </w:t>
            </w:r>
            <w:proofErr w:type="spellStart"/>
            <w:r w:rsidR="00463B6D" w:rsidRPr="000B3B76">
              <w:rPr>
                <w:rFonts w:asciiTheme="minorHAnsi" w:eastAsia="Times New Roman" w:hAnsiTheme="minorHAnsi" w:cstheme="minorHAnsi"/>
                <w:lang w:eastAsia="de-DE"/>
              </w:rPr>
              <w:t>V</w:t>
            </w:r>
            <w:r w:rsidR="00EF6011">
              <w:rPr>
                <w:rFonts w:asciiTheme="minorHAnsi" w:eastAsia="Times New Roman" w:hAnsiTheme="minorHAnsi" w:cstheme="minorHAnsi"/>
                <w:lang w:eastAsia="de-DE"/>
              </w:rPr>
              <w:t>V</w:t>
            </w:r>
            <w:r w:rsidR="00463B6D" w:rsidRPr="000B3B76">
              <w:rPr>
                <w:rFonts w:asciiTheme="minorHAnsi" w:eastAsia="Times New Roman" w:hAnsiTheme="minorHAnsi" w:cstheme="minorHAnsi"/>
                <w:lang w:eastAsia="de-DE"/>
              </w:rPr>
              <w:t>ag</w:t>
            </w:r>
            <w:proofErr w:type="spellEnd"/>
            <w:r w:rsidR="00EF6011">
              <w:rPr>
                <w:rFonts w:asciiTheme="minorHAnsi" w:eastAsia="Times New Roman" w:hAnsiTheme="minorHAnsi" w:cstheme="minorHAnsi"/>
                <w:lang w:eastAsia="de-DE"/>
              </w:rPr>
              <w:t>-UTE</w:t>
            </w:r>
            <w:r w:rsidR="00463B6D" w:rsidRPr="000B3B76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="00CB06A0">
              <w:rPr>
                <w:rFonts w:asciiTheme="minorHAnsi" w:eastAsia="Times New Roman" w:hAnsiTheme="minorHAnsi" w:cstheme="minorHAnsi"/>
                <w:lang w:eastAsia="de-DE"/>
              </w:rPr>
              <w:t>28</w:t>
            </w:r>
            <w:r w:rsidR="00813638">
              <w:rPr>
                <w:rFonts w:asciiTheme="minorHAnsi" w:eastAsia="Times New Roman" w:hAnsiTheme="minorHAnsi" w:cstheme="minorHAnsi"/>
                <w:lang w:eastAsia="de-DE"/>
              </w:rPr>
              <w:t>.0</w:t>
            </w:r>
            <w:r w:rsidR="00CB06A0">
              <w:rPr>
                <w:rFonts w:asciiTheme="minorHAnsi" w:eastAsia="Times New Roman" w:hAnsiTheme="minorHAnsi" w:cstheme="minorHAnsi"/>
                <w:lang w:eastAsia="de-DE"/>
              </w:rPr>
              <w:t>7</w:t>
            </w:r>
            <w:r w:rsidR="001C37EB" w:rsidRPr="000B3B76">
              <w:rPr>
                <w:rFonts w:asciiTheme="minorHAnsi" w:eastAsia="Times New Roman" w:hAnsiTheme="minorHAnsi" w:cstheme="minorHAnsi"/>
                <w:lang w:eastAsia="de-DE"/>
              </w:rPr>
              <w:t>.202</w:t>
            </w:r>
            <w:r w:rsidR="0097540C" w:rsidRPr="000B3B76">
              <w:rPr>
                <w:rFonts w:asciiTheme="minorHAnsi" w:eastAsia="Times New Roman" w:hAnsiTheme="minorHAnsi" w:cstheme="minorHAnsi"/>
                <w:lang w:eastAsia="de-DE"/>
              </w:rPr>
              <w:t>2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53F41A5C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56A416FC" w14:textId="4D91D426" w:rsidR="00FE3C1C" w:rsidRPr="000B3B76" w:rsidRDefault="00FE3C1C" w:rsidP="009278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</w:pPr>
            <w:proofErr w:type="spellStart"/>
            <w:r w:rsidRPr="000B3B7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>VdRBW</w:t>
            </w:r>
            <w:proofErr w:type="spellEnd"/>
            <w:r w:rsidRPr="000B3B7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0B3B7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>GeschSt</w:t>
            </w:r>
            <w:proofErr w:type="spellEnd"/>
            <w:r w:rsidRPr="000B3B7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 xml:space="preserve"> Bogen</w:t>
            </w:r>
          </w:p>
        </w:tc>
      </w:tr>
      <w:tr w:rsidR="009278E2" w:rsidRPr="00391C93" w14:paraId="32DE2222" w14:textId="77777777" w:rsidTr="00653A08">
        <w:tc>
          <w:tcPr>
            <w:tcW w:w="2468" w:type="dxa"/>
            <w:gridSpan w:val="4"/>
            <w:shd w:val="clear" w:color="auto" w:fill="auto"/>
            <w:vAlign w:val="center"/>
          </w:tcPr>
          <w:p w14:paraId="14AC38F8" w14:textId="77777777" w:rsidR="009278E2" w:rsidRPr="000B3B76" w:rsidRDefault="009278E2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Absender:</w:t>
            </w:r>
          </w:p>
        </w:tc>
        <w:tc>
          <w:tcPr>
            <w:tcW w:w="44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23293" w14:textId="77777777" w:rsidR="009278E2" w:rsidRPr="000B3B76" w:rsidRDefault="009278E2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0B2AF8E3" w14:textId="77777777" w:rsidR="009278E2" w:rsidRPr="000B3B76" w:rsidRDefault="009278E2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71CBCF57" w14:textId="77777777" w:rsidR="009278E2" w:rsidRPr="000B3B76" w:rsidRDefault="009278E2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t xml:space="preserve">Datum: 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instrText xml:space="preserve"> FORMTEXT </w:instrTex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fldChar w:fldCharType="separate"/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FE3C1C" w:rsidRPr="00391C93" w14:paraId="65E01151" w14:textId="77777777" w:rsidTr="0097540C">
        <w:tc>
          <w:tcPr>
            <w:tcW w:w="2468" w:type="dxa"/>
            <w:gridSpan w:val="4"/>
            <w:shd w:val="clear" w:color="auto" w:fill="auto"/>
            <w:vAlign w:val="center"/>
          </w:tcPr>
          <w:p w14:paraId="0ED050FD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RK: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FBD32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1ECA055A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473C0D89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Cs w:val="24"/>
                <w:u w:val="single"/>
                <w:lang w:eastAsia="de-DE"/>
              </w:rPr>
              <w:t>Bitte beachten!</w:t>
            </w:r>
          </w:p>
        </w:tc>
      </w:tr>
      <w:tr w:rsidR="00FE3C1C" w:rsidRPr="00391C93" w14:paraId="61DEBF07" w14:textId="77777777" w:rsidTr="0097540C">
        <w:tc>
          <w:tcPr>
            <w:tcW w:w="2468" w:type="dxa"/>
            <w:gridSpan w:val="4"/>
            <w:shd w:val="clear" w:color="auto" w:fill="auto"/>
            <w:vAlign w:val="center"/>
          </w:tcPr>
          <w:p w14:paraId="60053461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TelNr</w:t>
            </w:r>
            <w:proofErr w:type="spellEnd"/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.: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752EB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0DF4C782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02967A4E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0B3B76">
              <w:rPr>
                <w:rFonts w:asciiTheme="minorHAnsi" w:eastAsia="Arial" w:hAnsiTheme="minorHAnsi" w:cstheme="minorHAnsi"/>
              </w:rPr>
              <w:t>1. Namentliche Meldung erforderlich!</w:t>
            </w:r>
          </w:p>
        </w:tc>
      </w:tr>
      <w:tr w:rsidR="00FE3C1C" w:rsidRPr="00391C93" w14:paraId="27155A63" w14:textId="77777777" w:rsidTr="0097540C">
        <w:tc>
          <w:tcPr>
            <w:tcW w:w="2468" w:type="dxa"/>
            <w:gridSpan w:val="4"/>
            <w:shd w:val="clear" w:color="auto" w:fill="auto"/>
            <w:vAlign w:val="center"/>
          </w:tcPr>
          <w:p w14:paraId="39534E55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E-Mailadresse: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0D4BE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711E49E6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3205E455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0B3B76">
              <w:rPr>
                <w:rFonts w:asciiTheme="minorHAnsi" w:eastAsia="Arial" w:hAnsiTheme="minorHAnsi" w:cstheme="minorHAnsi"/>
              </w:rPr>
              <w:t>2. Nur vollständig ausgefüllte Listen werden weitergeleitet.</w:t>
            </w:r>
          </w:p>
        </w:tc>
      </w:tr>
      <w:tr w:rsidR="00FE3C1C" w:rsidRPr="00391C93" w14:paraId="4ED051A2" w14:textId="77777777" w:rsidTr="0097540C">
        <w:tc>
          <w:tcPr>
            <w:tcW w:w="2468" w:type="dxa"/>
            <w:gridSpan w:val="4"/>
            <w:shd w:val="clear" w:color="auto" w:fill="auto"/>
            <w:vAlign w:val="center"/>
          </w:tcPr>
          <w:p w14:paraId="793942B5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1032E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1BA3C511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74CBF058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0B3B76">
              <w:rPr>
                <w:rFonts w:asciiTheme="minorHAnsi" w:eastAsia="Arial" w:hAnsiTheme="minorHAnsi" w:cstheme="minorHAnsi"/>
              </w:rPr>
              <w:t>3. Liste ist durch Absender zu unterschreiben.</w:t>
            </w:r>
          </w:p>
        </w:tc>
      </w:tr>
      <w:tr w:rsidR="00FE3C1C" w:rsidRPr="00391C93" w14:paraId="0DEF7169" w14:textId="77777777" w:rsidTr="0097540C">
        <w:tc>
          <w:tcPr>
            <w:tcW w:w="2468" w:type="dxa"/>
            <w:gridSpan w:val="4"/>
            <w:shd w:val="clear" w:color="auto" w:fill="auto"/>
            <w:vAlign w:val="center"/>
          </w:tcPr>
          <w:p w14:paraId="28D8A2D2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421" w:type="dxa"/>
            <w:gridSpan w:val="4"/>
            <w:shd w:val="clear" w:color="auto" w:fill="auto"/>
            <w:vAlign w:val="center"/>
          </w:tcPr>
          <w:p w14:paraId="19EB2C81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6E171F03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080DA13E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</w:p>
        </w:tc>
      </w:tr>
      <w:tr w:rsidR="00FE3C1C" w:rsidRPr="00391C93" w14:paraId="0943600F" w14:textId="77777777" w:rsidTr="0097540C">
        <w:tc>
          <w:tcPr>
            <w:tcW w:w="2468" w:type="dxa"/>
            <w:gridSpan w:val="4"/>
            <w:shd w:val="clear" w:color="auto" w:fill="auto"/>
            <w:vAlign w:val="center"/>
          </w:tcPr>
          <w:p w14:paraId="35DE913A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421" w:type="dxa"/>
            <w:gridSpan w:val="4"/>
            <w:shd w:val="clear" w:color="auto" w:fill="auto"/>
            <w:vAlign w:val="center"/>
          </w:tcPr>
          <w:p w14:paraId="36762DDF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6ECA88A5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6AE90A77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</w:p>
        </w:tc>
      </w:tr>
      <w:tr w:rsidR="00FE3C1C" w:rsidRPr="00391C93" w14:paraId="11538043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212" w:type="dxa"/>
            <w:gridSpan w:val="5"/>
            <w:vAlign w:val="center"/>
          </w:tcPr>
          <w:p w14:paraId="78C8D76B" w14:textId="77777777" w:rsidR="003742B2" w:rsidRPr="000B3B76" w:rsidRDefault="003742B2" w:rsidP="003742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An</w:t>
            </w:r>
          </w:p>
          <w:p w14:paraId="478EF38C" w14:textId="77777777" w:rsidR="003742B2" w:rsidRPr="000B3B76" w:rsidRDefault="003742B2" w:rsidP="003742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GeschSt</w:t>
            </w:r>
            <w:proofErr w:type="spellEnd"/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BOGEN</w:t>
            </w:r>
          </w:p>
          <w:p w14:paraId="52220E23" w14:textId="77777777" w:rsidR="003742B2" w:rsidRPr="000B3B76" w:rsidRDefault="003742B2" w:rsidP="003742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Graf-</w:t>
            </w:r>
            <w:proofErr w:type="spellStart"/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Aswin</w:t>
            </w:r>
            <w:proofErr w:type="spellEnd"/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-Kaserne</w:t>
            </w:r>
          </w:p>
          <w:p w14:paraId="7F852B1B" w14:textId="77777777" w:rsidR="003742B2" w:rsidRPr="000B3B76" w:rsidRDefault="003742B2" w:rsidP="003742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Bayerwaldstr. 36</w:t>
            </w:r>
          </w:p>
          <w:p w14:paraId="32D39535" w14:textId="77777777" w:rsidR="003742B2" w:rsidRPr="000B3B76" w:rsidRDefault="003742B2" w:rsidP="003742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94327 Bogen</w:t>
            </w:r>
          </w:p>
          <w:p w14:paraId="7A0FE964" w14:textId="77777777" w:rsidR="00202C43" w:rsidRPr="000B3B76" w:rsidRDefault="00D76287" w:rsidP="003742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hyperlink r:id="rId11" w:history="1">
              <w:r w:rsidR="003742B2" w:rsidRPr="000B3B76">
                <w:rPr>
                  <w:rFonts w:asciiTheme="minorHAnsi" w:eastAsia="Times New Roman" w:hAnsiTheme="minorHAnsi" w:cstheme="minorHAnsi"/>
                  <w:b/>
                  <w:bCs/>
                  <w:color w:val="0000FF"/>
                  <w:sz w:val="20"/>
                  <w:szCs w:val="20"/>
                  <w:u w:val="single"/>
                  <w:lang w:eastAsia="de-DE"/>
                </w:rPr>
                <w:t>Bogen@reservistenverband.de</w:t>
              </w:r>
            </w:hyperlink>
          </w:p>
        </w:tc>
        <w:tc>
          <w:tcPr>
            <w:tcW w:w="5269" w:type="dxa"/>
            <w:gridSpan w:val="5"/>
          </w:tcPr>
          <w:p w14:paraId="4F79AB0C" w14:textId="77777777" w:rsidR="000C3A20" w:rsidRPr="000B3B76" w:rsidRDefault="000C3A20" w:rsidP="000C3A20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/>
                <w:sz w:val="36"/>
                <w:szCs w:val="20"/>
                <w:u w:val="single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09A3BFCF" w14:textId="77777777" w:rsidR="000C3A20" w:rsidRPr="000B3B76" w:rsidRDefault="000C3A20" w:rsidP="000C3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20"/>
                <w:u w:val="single"/>
                <w:lang w:eastAsia="de-DE"/>
              </w:rPr>
            </w:pPr>
          </w:p>
          <w:p w14:paraId="6A021082" w14:textId="77777777" w:rsidR="000C3A20" w:rsidRPr="000B3B76" w:rsidRDefault="000C3A20" w:rsidP="000C3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 xml:space="preserve">für </w:t>
            </w:r>
          </w:p>
          <w:p w14:paraId="6C4040C9" w14:textId="285E9EB3" w:rsidR="000C3A20" w:rsidRPr="000B3B76" w:rsidRDefault="000C3A20" w:rsidP="00332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 xml:space="preserve"> „</w:t>
            </w:r>
            <w:r w:rsidR="00CB06A0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Karte-Kompass-Fernmelde-Ausbildung</w:t>
            </w: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“</w:t>
            </w:r>
          </w:p>
          <w:p w14:paraId="78025EFE" w14:textId="1B04C110" w:rsidR="000C3A20" w:rsidRPr="000B3B76" w:rsidRDefault="000C3A20" w:rsidP="000C3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 xml:space="preserve">am </w:t>
            </w:r>
            <w:r w:rsidR="00CB06A0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28</w:t>
            </w:r>
            <w:r w:rsidR="00451825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.0</w:t>
            </w:r>
            <w:r w:rsidR="00CB06A0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7</w:t>
            </w:r>
            <w:r w:rsidR="0097540C"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.</w:t>
            </w: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20</w:t>
            </w:r>
            <w:r w:rsidR="001C37EB"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2</w:t>
            </w:r>
            <w:r w:rsidR="00CB06A0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2</w:t>
            </w: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 xml:space="preserve">, </w:t>
            </w:r>
          </w:p>
          <w:p w14:paraId="0E033FC5" w14:textId="69599A53" w:rsidR="00FE3C1C" w:rsidRPr="000B3B76" w:rsidRDefault="000C3A20" w:rsidP="000C3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 xml:space="preserve">Bogen als </w:t>
            </w:r>
            <w:proofErr w:type="spellStart"/>
            <w:r w:rsidR="00CB06A0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V</w:t>
            </w: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Vag</w:t>
            </w:r>
            <w:proofErr w:type="spellEnd"/>
          </w:p>
        </w:tc>
        <w:tc>
          <w:tcPr>
            <w:tcW w:w="6403" w:type="dxa"/>
            <w:gridSpan w:val="3"/>
            <w:vAlign w:val="center"/>
          </w:tcPr>
          <w:p w14:paraId="2DB22808" w14:textId="77777777" w:rsidR="00FE3C1C" w:rsidRPr="000B3B76" w:rsidRDefault="00FE3C1C" w:rsidP="003742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26B68EFA" w14:textId="77777777" w:rsidR="00FE3C1C" w:rsidRPr="000B3B76" w:rsidRDefault="00FE3C1C" w:rsidP="003742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  <w:u w:val="single"/>
                <w:lang w:eastAsia="de-DE"/>
              </w:rPr>
              <w:t xml:space="preserve">an </w:t>
            </w:r>
            <w:proofErr w:type="spellStart"/>
            <w:r w:rsidRPr="000B3B76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  <w:u w:val="single"/>
                <w:lang w:eastAsia="de-DE"/>
              </w:rPr>
              <w:t>GeschSt</w:t>
            </w:r>
            <w:proofErr w:type="spellEnd"/>
            <w:r w:rsidRPr="000B3B76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  <w:u w:val="single"/>
                <w:lang w:eastAsia="de-DE"/>
              </w:rPr>
              <w:t xml:space="preserve"> BOGEN</w:t>
            </w:r>
            <w:r w:rsidRPr="000B3B76">
              <w:rPr>
                <w:rFonts w:asciiTheme="minorHAnsi" w:eastAsia="Times New Roman" w:hAnsiTheme="minorHAnsi" w:cstheme="minorHAnsi"/>
                <w:b/>
                <w:bCs/>
                <w:sz w:val="40"/>
                <w:szCs w:val="20"/>
                <w:u w:val="single"/>
                <w:lang w:eastAsia="de-DE"/>
              </w:rPr>
              <w:t>,</w:t>
            </w:r>
          </w:p>
          <w:p w14:paraId="4497DF04" w14:textId="7918F196" w:rsidR="00FE3C1C" w:rsidRPr="000B3B76" w:rsidRDefault="00E1672F" w:rsidP="003742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4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2</w:t>
            </w:r>
            <w:r w:rsidR="00CB06A0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0</w:t>
            </w:r>
            <w:r w:rsidR="00247892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.0</w:t>
            </w:r>
            <w:r w:rsidR="00CB06A0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7</w:t>
            </w:r>
            <w:r w:rsidR="001C37EB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.</w:t>
            </w:r>
            <w:r w:rsidR="00FE3C1C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20</w:t>
            </w:r>
            <w:r w:rsidR="001C37EB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2</w:t>
            </w:r>
            <w:r w:rsidR="0097540C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2</w:t>
            </w:r>
            <w:r w:rsidR="008F1A33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, 9</w:t>
            </w:r>
            <w:r w:rsidR="000C3A20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.00</w:t>
            </w:r>
            <w:r w:rsidR="008F1A33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 xml:space="preserve"> Uhr</w:t>
            </w:r>
          </w:p>
        </w:tc>
      </w:tr>
      <w:tr w:rsidR="00FE3C1C" w:rsidRPr="00391C93" w14:paraId="427FF301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212" w:type="dxa"/>
            <w:gridSpan w:val="5"/>
            <w:vAlign w:val="center"/>
          </w:tcPr>
          <w:p w14:paraId="4B6C3BB8" w14:textId="77777777" w:rsidR="00FE3C1C" w:rsidRPr="000B3B76" w:rsidRDefault="00FE3C1C" w:rsidP="003742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69" w:type="dxa"/>
            <w:gridSpan w:val="5"/>
          </w:tcPr>
          <w:p w14:paraId="123BD039" w14:textId="77777777" w:rsidR="00FE3C1C" w:rsidRPr="000B3B76" w:rsidRDefault="00FE3C1C" w:rsidP="00FE3C1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6403" w:type="dxa"/>
            <w:gridSpan w:val="3"/>
          </w:tcPr>
          <w:p w14:paraId="1BAFCE09" w14:textId="77777777" w:rsidR="00FE3C1C" w:rsidRPr="000B3B76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de-DE"/>
              </w:rPr>
            </w:pPr>
          </w:p>
        </w:tc>
      </w:tr>
      <w:tr w:rsidR="00FE3C1C" w:rsidRPr="00EC7D31" w14:paraId="1CADD4B5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32" w:type="dxa"/>
            <w:gridSpan w:val="2"/>
          </w:tcPr>
          <w:p w14:paraId="419A4EFF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Betr.:</w:t>
            </w:r>
          </w:p>
        </w:tc>
        <w:tc>
          <w:tcPr>
            <w:tcW w:w="13752" w:type="dxa"/>
            <w:gridSpan w:val="11"/>
          </w:tcPr>
          <w:p w14:paraId="57D55A1D" w14:textId="460A94B7" w:rsidR="000C3A20" w:rsidRPr="00EC7D31" w:rsidRDefault="000C3A20" w:rsidP="000C3A2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Namentliche Aufstellung der gemeldeten Teilnehmer an der </w:t>
            </w:r>
            <w:r w:rsidR="00F773B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Verbandsv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eranstaltung am </w:t>
            </w:r>
            <w:r w:rsidR="00CB06A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DE"/>
              </w:rPr>
              <w:t>28</w:t>
            </w:r>
            <w:r w:rsidR="00E1672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DE"/>
              </w:rPr>
              <w:t>.</w:t>
            </w:r>
            <w:r w:rsidR="00247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DE"/>
              </w:rPr>
              <w:t>0</w:t>
            </w:r>
            <w:r w:rsidR="00CB06A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DE"/>
              </w:rPr>
              <w:t>7</w:t>
            </w:r>
            <w:r w:rsidR="001C37EB" w:rsidRPr="00EC7D3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DE"/>
              </w:rPr>
              <w:t>.202</w:t>
            </w:r>
            <w:r w:rsidR="0097540C" w:rsidRPr="00EC7D3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DE"/>
              </w:rPr>
              <w:t>2</w:t>
            </w:r>
          </w:p>
          <w:p w14:paraId="2EEEDD55" w14:textId="1DC7CCC7" w:rsidR="00FE3C1C" w:rsidRPr="00EC7D31" w:rsidRDefault="000C3A20" w:rsidP="000C3A2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Art der Veranstaltung: </w:t>
            </w:r>
            <w:r w:rsidR="0086558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de-DE"/>
              </w:rPr>
              <w:t>Karte-Kompass-Fernmelde-Ausbildung</w:t>
            </w:r>
          </w:p>
        </w:tc>
      </w:tr>
      <w:tr w:rsidR="00FE3C1C" w:rsidRPr="00EC7D31" w14:paraId="338E4782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5DA87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5D3E6A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Dstgrd</w:t>
            </w:r>
            <w:proofErr w:type="spellEnd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d.R</w:t>
            </w:r>
            <w:proofErr w:type="spellEnd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0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04C63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EF50AD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F6C71A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410A82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D03C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7C2F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Unterschrift</w:t>
            </w:r>
          </w:p>
        </w:tc>
      </w:tr>
      <w:tr w:rsidR="00FE3C1C" w:rsidRPr="00EC7D31" w14:paraId="4581150F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034A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F82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</w:instrText>
            </w:r>
            <w:bookmarkStart w:id="5" w:name="Text6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15C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95D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19A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513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6D55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124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35F6566C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B858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DEB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B1D1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9C5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</w:instrText>
            </w:r>
            <w:bookmarkStart w:id="13" w:name="Text14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B85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805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554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55D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7F4B14C5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4DF7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9A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FBC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49A1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02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0FC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74F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3E4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2007FD70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CB0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75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4B1B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003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538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CA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FB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0C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0A1F8241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0ED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19A1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DC2" w14:textId="4B0DD86F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52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4AD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D67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8F7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BFB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32FB4CAF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BDBE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2D2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DBC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D7D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21D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B1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B85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B6C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11C7F5D9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B63B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B6A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D3A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AF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2B5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AD4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F06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202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2DDEEA7F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479F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4AC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004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8DF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0AC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246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E76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632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4C65768F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C70D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16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45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138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75D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99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00A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AAD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1CEC17E8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020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634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F62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049B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767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3F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57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40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14:paraId="285DE052" w14:textId="7D58BE05" w:rsidR="00842230" w:rsidRPr="00EC7D31" w:rsidRDefault="0097540C" w:rsidP="005B108D">
      <w:pPr>
        <w:spacing w:after="0"/>
        <w:ind w:left="1410" w:hanging="1410"/>
        <w:rPr>
          <w:rFonts w:asciiTheme="minorHAnsi" w:hAnsiTheme="minorHAnsi" w:cstheme="minorHAnsi"/>
          <w:color w:val="0070C0"/>
        </w:rPr>
      </w:pPr>
      <w:r w:rsidRPr="00EC7D31">
        <w:rPr>
          <w:rFonts w:asciiTheme="minorHAnsi" w:hAnsiTheme="minorHAnsi" w:cstheme="minorHAnsi"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10BABDB6" wp14:editId="3DABA7FF">
            <wp:simplePos x="0" y="0"/>
            <wp:positionH relativeFrom="column">
              <wp:posOffset>7686675</wp:posOffset>
            </wp:positionH>
            <wp:positionV relativeFrom="paragraph">
              <wp:posOffset>-1112520</wp:posOffset>
            </wp:positionV>
            <wp:extent cx="3456940" cy="628015"/>
            <wp:effectExtent l="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45694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376BE" w14:textId="317FA5C8" w:rsidR="00FE3C1C" w:rsidRPr="00EC7D31" w:rsidRDefault="00FE3C1C" w:rsidP="005B108D">
      <w:pPr>
        <w:spacing w:after="0"/>
        <w:ind w:left="1410" w:hanging="1410"/>
        <w:rPr>
          <w:rFonts w:asciiTheme="minorHAnsi" w:hAnsiTheme="minorHAnsi" w:cstheme="minorHAnsi"/>
          <w:color w:val="0070C0"/>
        </w:rPr>
      </w:pPr>
    </w:p>
    <w:p w14:paraId="4C9F1F67" w14:textId="77777777" w:rsidR="00FE3C1C" w:rsidRPr="00EC7D31" w:rsidRDefault="00FE3C1C" w:rsidP="005B108D">
      <w:pPr>
        <w:spacing w:after="0"/>
        <w:ind w:left="1410" w:hanging="1410"/>
        <w:rPr>
          <w:rFonts w:asciiTheme="minorHAnsi" w:hAnsiTheme="minorHAnsi" w:cstheme="minorHAnsi"/>
        </w:rPr>
      </w:pPr>
    </w:p>
    <w:p w14:paraId="0F849E18" w14:textId="77777777" w:rsidR="00FE3C1C" w:rsidRPr="00EC7D31" w:rsidRDefault="00FE3C1C" w:rsidP="005B108D">
      <w:pPr>
        <w:spacing w:after="0"/>
        <w:ind w:left="1410" w:hanging="1410"/>
        <w:rPr>
          <w:rFonts w:asciiTheme="minorHAnsi" w:hAnsiTheme="minorHAnsi" w:cstheme="minorHAnsi"/>
          <w:u w:val="single"/>
        </w:rPr>
      </w:pP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  <w:u w:val="single"/>
        </w:rPr>
        <w:tab/>
      </w:r>
      <w:r w:rsidRPr="00EC7D31">
        <w:rPr>
          <w:rFonts w:asciiTheme="minorHAnsi" w:hAnsiTheme="minorHAnsi" w:cstheme="minorHAnsi"/>
          <w:u w:val="single"/>
        </w:rPr>
        <w:tab/>
      </w:r>
      <w:r w:rsidRPr="00EC7D31">
        <w:rPr>
          <w:rFonts w:asciiTheme="minorHAnsi" w:hAnsiTheme="minorHAnsi" w:cstheme="minorHAnsi"/>
          <w:u w:val="single"/>
        </w:rPr>
        <w:tab/>
      </w:r>
      <w:r w:rsidRPr="00EC7D31">
        <w:rPr>
          <w:rFonts w:asciiTheme="minorHAnsi" w:hAnsiTheme="minorHAnsi" w:cstheme="minorHAnsi"/>
          <w:u w:val="single"/>
        </w:rPr>
        <w:tab/>
      </w:r>
      <w:r w:rsidRPr="00EC7D31">
        <w:rPr>
          <w:rFonts w:asciiTheme="minorHAnsi" w:hAnsiTheme="minorHAnsi" w:cstheme="minorHAnsi"/>
          <w:u w:val="single"/>
        </w:rPr>
        <w:tab/>
      </w:r>
    </w:p>
    <w:p w14:paraId="6DB1B2DE" w14:textId="15AE80DE" w:rsidR="00FE3C1C" w:rsidRPr="00EC7D31" w:rsidRDefault="00FE3C1C" w:rsidP="005B108D">
      <w:pPr>
        <w:spacing w:after="0"/>
        <w:ind w:left="1410" w:hanging="1410"/>
        <w:rPr>
          <w:rFonts w:asciiTheme="minorHAnsi" w:hAnsiTheme="minorHAnsi" w:cstheme="minorHAnsi"/>
        </w:rPr>
      </w:pP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  <w:t>Unterschrift</w:t>
      </w:r>
    </w:p>
    <w:sectPr w:rsidR="00FE3C1C" w:rsidRPr="00EC7D31" w:rsidSect="00FE3C1C">
      <w:headerReference w:type="first" r:id="rId13"/>
      <w:pgSz w:w="16838" w:h="11906" w:orient="landscape"/>
      <w:pgMar w:top="1417" w:right="1985" w:bottom="142" w:left="1276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11D3" w14:textId="77777777" w:rsidR="00644AFF" w:rsidRDefault="00644AFF" w:rsidP="00673A0B">
      <w:pPr>
        <w:spacing w:after="0" w:line="240" w:lineRule="auto"/>
      </w:pPr>
      <w:r>
        <w:separator/>
      </w:r>
    </w:p>
  </w:endnote>
  <w:endnote w:type="continuationSeparator" w:id="0">
    <w:p w14:paraId="66CE6671" w14:textId="77777777" w:rsidR="00644AFF" w:rsidRDefault="00644AFF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29D6" w14:textId="77777777" w:rsidR="00644AFF" w:rsidRDefault="00644AFF" w:rsidP="00673A0B">
      <w:pPr>
        <w:spacing w:after="0" w:line="240" w:lineRule="auto"/>
      </w:pPr>
      <w:r>
        <w:separator/>
      </w:r>
    </w:p>
  </w:footnote>
  <w:footnote w:type="continuationSeparator" w:id="0">
    <w:p w14:paraId="2E61A437" w14:textId="77777777" w:rsidR="00644AFF" w:rsidRDefault="00644AFF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6A1B" w14:textId="3A04F3DA" w:rsidR="00341D42" w:rsidRDefault="0097540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4B41D8" wp14:editId="6B0F0378">
          <wp:simplePos x="0" y="0"/>
          <wp:positionH relativeFrom="column">
            <wp:posOffset>7600950</wp:posOffset>
          </wp:positionH>
          <wp:positionV relativeFrom="paragraph">
            <wp:posOffset>-171450</wp:posOffset>
          </wp:positionV>
          <wp:extent cx="1899285" cy="68389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F5E83" w14:textId="77777777" w:rsidR="00341D42" w:rsidRDefault="00341D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952"/>
    <w:multiLevelType w:val="hybridMultilevel"/>
    <w:tmpl w:val="7BDAFF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10232"/>
    <w:multiLevelType w:val="hybridMultilevel"/>
    <w:tmpl w:val="53F2F00E"/>
    <w:lvl w:ilvl="0" w:tplc="E3F026D6">
      <w:start w:val="1"/>
      <w:numFmt w:val="low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5C0EB08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FA6DE2"/>
    <w:multiLevelType w:val="hybridMultilevel"/>
    <w:tmpl w:val="C7989866"/>
    <w:lvl w:ilvl="0" w:tplc="E81AE4CA">
      <w:start w:val="1"/>
      <w:numFmt w:val="decimal"/>
      <w:lvlText w:val="(%1)"/>
      <w:lvlJc w:val="left"/>
      <w:pPr>
        <w:ind w:left="1068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5E023C"/>
    <w:multiLevelType w:val="hybridMultilevel"/>
    <w:tmpl w:val="2EA6E802"/>
    <w:lvl w:ilvl="0" w:tplc="1A5EFC22">
      <w:start w:val="1"/>
      <w:numFmt w:val="decimal"/>
      <w:lvlText w:val="(%1)"/>
      <w:lvlJc w:val="left"/>
      <w:pPr>
        <w:ind w:left="284" w:firstLine="42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5528"/>
    <w:multiLevelType w:val="hybridMultilevel"/>
    <w:tmpl w:val="385A53A8"/>
    <w:lvl w:ilvl="0" w:tplc="8B0CD7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665D9"/>
    <w:multiLevelType w:val="hybridMultilevel"/>
    <w:tmpl w:val="56C8D2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36BA"/>
    <w:multiLevelType w:val="hybridMultilevel"/>
    <w:tmpl w:val="20C81366"/>
    <w:lvl w:ilvl="0" w:tplc="ADFC47CE">
      <w:start w:val="1"/>
      <w:numFmt w:val="decimal"/>
      <w:lvlText w:val="(%1)"/>
      <w:lvlJc w:val="left"/>
      <w:pPr>
        <w:ind w:left="1069" w:hanging="360"/>
      </w:pPr>
      <w:rPr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C2365B"/>
    <w:multiLevelType w:val="hybridMultilevel"/>
    <w:tmpl w:val="0F94FFE2"/>
    <w:lvl w:ilvl="0" w:tplc="41C0F0B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2051227002">
    <w:abstractNumId w:val="5"/>
  </w:num>
  <w:num w:numId="2" w16cid:durableId="1871137686">
    <w:abstractNumId w:val="0"/>
  </w:num>
  <w:num w:numId="3" w16cid:durableId="1759523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885893">
    <w:abstractNumId w:val="6"/>
  </w:num>
  <w:num w:numId="5" w16cid:durableId="1896963129">
    <w:abstractNumId w:val="1"/>
  </w:num>
  <w:num w:numId="6" w16cid:durableId="545410903">
    <w:abstractNumId w:val="3"/>
  </w:num>
  <w:num w:numId="7" w16cid:durableId="1511795360">
    <w:abstractNumId w:val="7"/>
  </w:num>
  <w:num w:numId="8" w16cid:durableId="768426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95D71"/>
    <w:rsid w:val="000B3B76"/>
    <w:rsid w:val="000C23A2"/>
    <w:rsid w:val="000C3A20"/>
    <w:rsid w:val="000D010E"/>
    <w:rsid w:val="00172BC2"/>
    <w:rsid w:val="001A4CCC"/>
    <w:rsid w:val="001A739D"/>
    <w:rsid w:val="001C37EB"/>
    <w:rsid w:val="00202C43"/>
    <w:rsid w:val="002068DD"/>
    <w:rsid w:val="00213089"/>
    <w:rsid w:val="00247892"/>
    <w:rsid w:val="002B0675"/>
    <w:rsid w:val="002D5577"/>
    <w:rsid w:val="002E4D19"/>
    <w:rsid w:val="002F4AC5"/>
    <w:rsid w:val="0032030C"/>
    <w:rsid w:val="0033218B"/>
    <w:rsid w:val="00335946"/>
    <w:rsid w:val="00341D42"/>
    <w:rsid w:val="003742B2"/>
    <w:rsid w:val="00376579"/>
    <w:rsid w:val="00391C93"/>
    <w:rsid w:val="003A1A34"/>
    <w:rsid w:val="003D1D2A"/>
    <w:rsid w:val="003F4066"/>
    <w:rsid w:val="004136D0"/>
    <w:rsid w:val="00450A85"/>
    <w:rsid w:val="00451825"/>
    <w:rsid w:val="004616D4"/>
    <w:rsid w:val="00463B6D"/>
    <w:rsid w:val="0047017C"/>
    <w:rsid w:val="004A5BF1"/>
    <w:rsid w:val="00517B6F"/>
    <w:rsid w:val="00537AD7"/>
    <w:rsid w:val="00546AD7"/>
    <w:rsid w:val="0054769B"/>
    <w:rsid w:val="005534CF"/>
    <w:rsid w:val="00554590"/>
    <w:rsid w:val="005B108D"/>
    <w:rsid w:val="005E4746"/>
    <w:rsid w:val="00644AFF"/>
    <w:rsid w:val="00673A0B"/>
    <w:rsid w:val="006D1E55"/>
    <w:rsid w:val="006E0C05"/>
    <w:rsid w:val="00767F31"/>
    <w:rsid w:val="007D69EF"/>
    <w:rsid w:val="00813638"/>
    <w:rsid w:val="00842230"/>
    <w:rsid w:val="00864C22"/>
    <w:rsid w:val="0086558D"/>
    <w:rsid w:val="00871473"/>
    <w:rsid w:val="00873359"/>
    <w:rsid w:val="008935F1"/>
    <w:rsid w:val="008F1A33"/>
    <w:rsid w:val="00912E3C"/>
    <w:rsid w:val="0092568F"/>
    <w:rsid w:val="009278E2"/>
    <w:rsid w:val="00953948"/>
    <w:rsid w:val="009572C4"/>
    <w:rsid w:val="00961A93"/>
    <w:rsid w:val="0097540C"/>
    <w:rsid w:val="009A21AE"/>
    <w:rsid w:val="009D0D05"/>
    <w:rsid w:val="00A86CFD"/>
    <w:rsid w:val="00A95605"/>
    <w:rsid w:val="00AA6C57"/>
    <w:rsid w:val="00AC12B1"/>
    <w:rsid w:val="00AD7DC9"/>
    <w:rsid w:val="00B4264A"/>
    <w:rsid w:val="00B75F07"/>
    <w:rsid w:val="00BC17B7"/>
    <w:rsid w:val="00BD1898"/>
    <w:rsid w:val="00C00A09"/>
    <w:rsid w:val="00C20A39"/>
    <w:rsid w:val="00C44EC2"/>
    <w:rsid w:val="00C73257"/>
    <w:rsid w:val="00C94FFA"/>
    <w:rsid w:val="00CB06A0"/>
    <w:rsid w:val="00CB540F"/>
    <w:rsid w:val="00CB7AE2"/>
    <w:rsid w:val="00CC756A"/>
    <w:rsid w:val="00CE3006"/>
    <w:rsid w:val="00CF2094"/>
    <w:rsid w:val="00D004A0"/>
    <w:rsid w:val="00D06A25"/>
    <w:rsid w:val="00D2342B"/>
    <w:rsid w:val="00D23EA8"/>
    <w:rsid w:val="00D31DA4"/>
    <w:rsid w:val="00D36AB3"/>
    <w:rsid w:val="00D44B11"/>
    <w:rsid w:val="00D65707"/>
    <w:rsid w:val="00D748B6"/>
    <w:rsid w:val="00D779BA"/>
    <w:rsid w:val="00D96D67"/>
    <w:rsid w:val="00DA41A0"/>
    <w:rsid w:val="00E1672F"/>
    <w:rsid w:val="00E84FCA"/>
    <w:rsid w:val="00EC7D31"/>
    <w:rsid w:val="00EF0D6B"/>
    <w:rsid w:val="00EF315D"/>
    <w:rsid w:val="00EF6011"/>
    <w:rsid w:val="00F42C8E"/>
    <w:rsid w:val="00F56E46"/>
    <w:rsid w:val="00F74CA3"/>
    <w:rsid w:val="00F773B4"/>
    <w:rsid w:val="00F91931"/>
    <w:rsid w:val="00FA4EA6"/>
    <w:rsid w:val="00FD520A"/>
    <w:rsid w:val="00FD5839"/>
    <w:rsid w:val="00FE3C1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C80"/>
  <w15:chartTrackingRefBased/>
  <w15:docId w15:val="{90768EB9-3CCF-4525-92DA-E8B02B6D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673A0B"/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12B1"/>
    <w:pPr>
      <w:ind w:left="720"/>
      <w:contextualSpacing/>
    </w:pPr>
  </w:style>
  <w:style w:type="character" w:styleId="Hyperlink">
    <w:name w:val="Hyperlink"/>
    <w:uiPriority w:val="99"/>
    <w:unhideWhenUsed/>
    <w:rsid w:val="005B108D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B1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gen@reservistenverband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cb1e3e-8ec6-4558-b0ea-c5b0a9f5033e" xsi:nil="true"/>
    <lcf76f155ced4ddcb4097134ff3c332f xmlns="80d41895-cc64-4522-9dc9-1ba608c79d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8553AE7BA534C95B509F91E573C10" ma:contentTypeVersion="16" ma:contentTypeDescription="Ein neues Dokument erstellen." ma:contentTypeScope="" ma:versionID="1b773fde1f2eef93fba5340c9df095e1">
  <xsd:schema xmlns:xsd="http://www.w3.org/2001/XMLSchema" xmlns:xs="http://www.w3.org/2001/XMLSchema" xmlns:p="http://schemas.microsoft.com/office/2006/metadata/properties" xmlns:ns2="80d41895-cc64-4522-9dc9-1ba608c79d33" xmlns:ns3="5ccb1e3e-8ec6-4558-b0ea-c5b0a9f5033e" targetNamespace="http://schemas.microsoft.com/office/2006/metadata/properties" ma:root="true" ma:fieldsID="d840c379faf6789803e80a60789331cb" ns2:_="" ns3:_="">
    <xsd:import namespace="80d41895-cc64-4522-9dc9-1ba608c79d33"/>
    <xsd:import namespace="5ccb1e3e-8ec6-4558-b0ea-c5b0a9f50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1895-cc64-4522-9dc9-1ba608c79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1e3e-8ec6-4558-b0ea-c5b0a9f50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ca3b419-b91c-45c4-adde-08c046631d5c}" ma:internalName="TaxCatchAll" ma:showField="CatchAllData" ma:web="5ccb1e3e-8ec6-4558-b0ea-c5b0a9f50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7BE4-AA7E-48D9-95E0-C09A9F7BB5A5}">
  <ds:schemaRefs>
    <ds:schemaRef ds:uri="http://schemas.microsoft.com/office/2006/metadata/properties"/>
    <ds:schemaRef ds:uri="http://schemas.microsoft.com/office/infopath/2007/PartnerControls"/>
    <ds:schemaRef ds:uri="5ccb1e3e-8ec6-4558-b0ea-c5b0a9f5033e"/>
    <ds:schemaRef ds:uri="80d41895-cc64-4522-9dc9-1ba608c79d33"/>
  </ds:schemaRefs>
</ds:datastoreItem>
</file>

<file path=customXml/itemProps2.xml><?xml version="1.0" encoding="utf-8"?>
<ds:datastoreItem xmlns:ds="http://schemas.openxmlformats.org/officeDocument/2006/customXml" ds:itemID="{B2079CA5-7CBC-4F0C-A975-94EC42F0E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65C68-8105-4083-AAE9-0791A62E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41895-cc64-4522-9dc9-1ba608c79d33"/>
    <ds:schemaRef ds:uri="5ccb1e3e-8ec6-4558-b0ea-c5b0a9f50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93104-3A30-4B73-B06C-955B3179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Links>
    <vt:vector size="6" baseType="variant">
      <vt:variant>
        <vt:i4>2818053</vt:i4>
      </vt:variant>
      <vt:variant>
        <vt:i4>15</vt:i4>
      </vt:variant>
      <vt:variant>
        <vt:i4>0</vt:i4>
      </vt:variant>
      <vt:variant>
        <vt:i4>5</vt:i4>
      </vt:variant>
      <vt:variant>
        <vt:lpwstr>mailto:Bogen@reservistenverband.de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Eva Maria Zimmerer</cp:lastModifiedBy>
  <cp:revision>2</cp:revision>
  <cp:lastPrinted>2022-03-17T15:25:00Z</cp:lastPrinted>
  <dcterms:created xsi:type="dcterms:W3CDTF">2022-06-24T09:45:00Z</dcterms:created>
  <dcterms:modified xsi:type="dcterms:W3CDTF">2022-06-24T09:45:00Z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0x010100EA78553AE7BA534C95B509F91E573C10</vt:lpwstr>
  </property>
  <property fmtid="{D5CDD505-2E9C-101B-9397-08002B2CF9AE}" pid="3" name="MediaServiceImageTags">
    <vt:lpwstr/>
  </property>
</Properties>
</file>