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A067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  <w:r w:rsidRPr="00783093">
        <w:rPr>
          <w:rFonts w:ascii="Arial" w:hAnsi="Arial" w:cs="Arial"/>
          <w:sz w:val="22"/>
          <w:szCs w:val="22"/>
        </w:rPr>
        <w:t>An</w:t>
      </w:r>
    </w:p>
    <w:p w14:paraId="192A89B4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  <w:r w:rsidRPr="00783093">
        <w:rPr>
          <w:rFonts w:ascii="Arial" w:hAnsi="Arial" w:cs="Arial"/>
          <w:b/>
          <w:bCs/>
          <w:sz w:val="22"/>
          <w:szCs w:val="22"/>
        </w:rPr>
        <w:t xml:space="preserve">Regionalstab Territoriale Aufgaben Ost </w:t>
      </w:r>
      <w:r w:rsidRPr="00783093">
        <w:rPr>
          <w:rFonts w:ascii="Arial" w:hAnsi="Arial" w:cs="Arial"/>
          <w:sz w:val="22"/>
          <w:szCs w:val="22"/>
        </w:rPr>
        <w:br/>
        <w:t xml:space="preserve">FwRes Landshut </w:t>
      </w:r>
      <w:r w:rsidRPr="00783093">
        <w:rPr>
          <w:rFonts w:ascii="Arial" w:hAnsi="Arial" w:cs="Arial"/>
          <w:sz w:val="22"/>
          <w:szCs w:val="22"/>
        </w:rPr>
        <w:br/>
        <w:t xml:space="preserve">Bayerwaldstraße 36 </w:t>
      </w:r>
      <w:r w:rsidRPr="00783093">
        <w:rPr>
          <w:rFonts w:ascii="Arial" w:hAnsi="Arial" w:cs="Arial"/>
          <w:sz w:val="22"/>
          <w:szCs w:val="22"/>
        </w:rPr>
        <w:br/>
        <w:t>94327 Bogen</w:t>
      </w:r>
    </w:p>
    <w:p w14:paraId="0FF182A7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3F2E065A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63B681AF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6B9A125A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10BF0999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0BDFF2A6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296C8965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6B521F35" w14:textId="77777777" w:rsidR="00C95A4C" w:rsidRDefault="00783093" w:rsidP="00783093">
      <w:pPr>
        <w:rPr>
          <w:rFonts w:ascii="Arial" w:hAnsi="Arial" w:cs="Arial"/>
          <w:b/>
          <w:bCs/>
        </w:rPr>
      </w:pPr>
      <w:r w:rsidRPr="00783093">
        <w:rPr>
          <w:rFonts w:ascii="Arial" w:hAnsi="Arial" w:cs="Arial"/>
          <w:b/>
          <w:bCs/>
        </w:rPr>
        <w:t xml:space="preserve">Betr.: Antrag auf Ausstellung </w:t>
      </w:r>
      <w:bookmarkStart w:id="0" w:name="_Hlk34223533"/>
      <w:r w:rsidRPr="00783093">
        <w:rPr>
          <w:rFonts w:ascii="Arial" w:hAnsi="Arial" w:cs="Arial"/>
          <w:b/>
          <w:bCs/>
        </w:rPr>
        <w:t xml:space="preserve">einer Allgemeinen Uniformtrage-Erlaubnis </w:t>
      </w:r>
      <w:bookmarkEnd w:id="0"/>
      <w:r w:rsidR="00C95A4C">
        <w:rPr>
          <w:rFonts w:ascii="Arial" w:hAnsi="Arial" w:cs="Arial"/>
          <w:b/>
          <w:bCs/>
        </w:rPr>
        <w:t xml:space="preserve"> </w:t>
      </w:r>
    </w:p>
    <w:p w14:paraId="43DFBF48" w14:textId="44BEA9D8" w:rsidR="00783093" w:rsidRPr="00783093" w:rsidRDefault="00C95A4C" w:rsidP="007830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783093" w:rsidRPr="00783093">
        <w:rPr>
          <w:rFonts w:ascii="Arial" w:hAnsi="Arial" w:cs="Arial"/>
          <w:b/>
          <w:bCs/>
        </w:rPr>
        <w:t>(UTE)</w:t>
      </w:r>
    </w:p>
    <w:p w14:paraId="79BA13F4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729C7FEF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78E4DD3F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  <w:r w:rsidRPr="00783093">
        <w:rPr>
          <w:rFonts w:ascii="Arial" w:hAnsi="Arial" w:cs="Arial"/>
          <w:sz w:val="22"/>
          <w:szCs w:val="22"/>
        </w:rPr>
        <w:t>Sehr geehrter Herr StFw Hantschel,</w:t>
      </w:r>
    </w:p>
    <w:p w14:paraId="7F08A99A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0A5F728F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  <w:r w:rsidRPr="00783093">
        <w:rPr>
          <w:rFonts w:ascii="Arial" w:hAnsi="Arial" w:cs="Arial"/>
          <w:sz w:val="22"/>
          <w:szCs w:val="22"/>
        </w:rPr>
        <w:t>ich bitte um Ausstellung einer Allgemeinen Uniformtrage-Erlaubnis.</w:t>
      </w:r>
    </w:p>
    <w:p w14:paraId="0ABA83F0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  <w:r w:rsidRPr="00783093">
        <w:rPr>
          <w:rFonts w:ascii="Arial" w:hAnsi="Arial" w:cs="Arial"/>
          <w:sz w:val="22"/>
          <w:szCs w:val="22"/>
        </w:rPr>
        <w:t>Anbei meine Daten:</w:t>
      </w:r>
    </w:p>
    <w:p w14:paraId="30643334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0F0D2165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05C6C875" w14:textId="77777777" w:rsidR="00783093" w:rsidRPr="00783093" w:rsidRDefault="00783093" w:rsidP="00783093">
      <w:pPr>
        <w:rPr>
          <w:rFonts w:ascii="Arial" w:hAnsi="Arial" w:cs="Arial"/>
          <w:sz w:val="28"/>
          <w:szCs w:val="28"/>
        </w:rPr>
      </w:pPr>
      <w:r w:rsidRPr="00783093">
        <w:rPr>
          <w:rFonts w:ascii="Arial" w:hAnsi="Arial" w:cs="Arial"/>
          <w:sz w:val="28"/>
          <w:szCs w:val="28"/>
        </w:rPr>
        <w:t>Name:                 ________________________</w:t>
      </w:r>
    </w:p>
    <w:p w14:paraId="3604DCCA" w14:textId="77777777" w:rsidR="00783093" w:rsidRPr="00783093" w:rsidRDefault="00783093" w:rsidP="00783093">
      <w:pPr>
        <w:rPr>
          <w:rFonts w:ascii="Arial" w:hAnsi="Arial" w:cs="Arial"/>
          <w:sz w:val="28"/>
          <w:szCs w:val="28"/>
        </w:rPr>
      </w:pPr>
    </w:p>
    <w:p w14:paraId="7396F245" w14:textId="77777777" w:rsidR="00783093" w:rsidRPr="00783093" w:rsidRDefault="00783093" w:rsidP="00783093">
      <w:pPr>
        <w:rPr>
          <w:rFonts w:ascii="Arial" w:hAnsi="Arial" w:cs="Arial"/>
          <w:sz w:val="28"/>
          <w:szCs w:val="28"/>
        </w:rPr>
      </w:pPr>
      <w:r w:rsidRPr="00783093">
        <w:rPr>
          <w:rFonts w:ascii="Arial" w:hAnsi="Arial" w:cs="Arial"/>
          <w:sz w:val="28"/>
          <w:szCs w:val="28"/>
        </w:rPr>
        <w:t>Vorname:            ________________________</w:t>
      </w:r>
    </w:p>
    <w:p w14:paraId="00D92673" w14:textId="77777777" w:rsidR="00783093" w:rsidRPr="00783093" w:rsidRDefault="00783093" w:rsidP="00783093">
      <w:pPr>
        <w:rPr>
          <w:rFonts w:ascii="Arial" w:hAnsi="Arial" w:cs="Arial"/>
          <w:sz w:val="28"/>
          <w:szCs w:val="28"/>
        </w:rPr>
      </w:pPr>
    </w:p>
    <w:p w14:paraId="25A4B41D" w14:textId="77777777" w:rsidR="00783093" w:rsidRPr="00783093" w:rsidRDefault="00783093" w:rsidP="00783093">
      <w:pPr>
        <w:rPr>
          <w:rFonts w:ascii="Arial" w:hAnsi="Arial" w:cs="Arial"/>
          <w:sz w:val="28"/>
          <w:szCs w:val="28"/>
        </w:rPr>
      </w:pPr>
      <w:r w:rsidRPr="00783093">
        <w:rPr>
          <w:rFonts w:ascii="Arial" w:hAnsi="Arial" w:cs="Arial"/>
          <w:sz w:val="28"/>
          <w:szCs w:val="28"/>
        </w:rPr>
        <w:t>Straße:                ________________________</w:t>
      </w:r>
    </w:p>
    <w:p w14:paraId="3A9E8811" w14:textId="77777777" w:rsidR="00783093" w:rsidRPr="00783093" w:rsidRDefault="00783093" w:rsidP="00783093">
      <w:pPr>
        <w:rPr>
          <w:rFonts w:ascii="Arial" w:hAnsi="Arial" w:cs="Arial"/>
          <w:sz w:val="28"/>
          <w:szCs w:val="28"/>
        </w:rPr>
      </w:pPr>
    </w:p>
    <w:p w14:paraId="6ED6B6BF" w14:textId="77777777" w:rsidR="00783093" w:rsidRPr="00783093" w:rsidRDefault="00783093" w:rsidP="00783093">
      <w:pPr>
        <w:rPr>
          <w:rFonts w:ascii="Arial" w:hAnsi="Arial" w:cs="Arial"/>
          <w:sz w:val="28"/>
          <w:szCs w:val="28"/>
        </w:rPr>
      </w:pPr>
      <w:r w:rsidRPr="00783093">
        <w:rPr>
          <w:rFonts w:ascii="Arial" w:hAnsi="Arial" w:cs="Arial"/>
          <w:sz w:val="28"/>
          <w:szCs w:val="28"/>
        </w:rPr>
        <w:t>PLZ/Ort:              ________________________</w:t>
      </w:r>
    </w:p>
    <w:p w14:paraId="3E2DB952" w14:textId="77777777" w:rsidR="00783093" w:rsidRPr="00783093" w:rsidRDefault="00783093" w:rsidP="00783093">
      <w:pPr>
        <w:rPr>
          <w:rFonts w:ascii="Arial" w:hAnsi="Arial" w:cs="Arial"/>
          <w:sz w:val="28"/>
          <w:szCs w:val="28"/>
        </w:rPr>
      </w:pPr>
    </w:p>
    <w:p w14:paraId="7B2B430C" w14:textId="77777777" w:rsidR="00783093" w:rsidRPr="00783093" w:rsidRDefault="00783093" w:rsidP="00783093">
      <w:pPr>
        <w:rPr>
          <w:rFonts w:ascii="Arial" w:hAnsi="Arial" w:cs="Arial"/>
          <w:sz w:val="28"/>
          <w:szCs w:val="28"/>
        </w:rPr>
      </w:pPr>
      <w:r w:rsidRPr="00783093">
        <w:rPr>
          <w:rFonts w:ascii="Arial" w:hAnsi="Arial" w:cs="Arial"/>
          <w:sz w:val="28"/>
          <w:szCs w:val="28"/>
        </w:rPr>
        <w:t xml:space="preserve">Dienstgrad </w:t>
      </w:r>
      <w:proofErr w:type="spellStart"/>
      <w:r w:rsidRPr="00783093">
        <w:rPr>
          <w:rFonts w:ascii="Arial" w:hAnsi="Arial" w:cs="Arial"/>
          <w:sz w:val="28"/>
          <w:szCs w:val="28"/>
        </w:rPr>
        <w:t>d.R</w:t>
      </w:r>
      <w:proofErr w:type="spellEnd"/>
      <w:r w:rsidRPr="00783093">
        <w:rPr>
          <w:rFonts w:ascii="Arial" w:hAnsi="Arial" w:cs="Arial"/>
          <w:sz w:val="28"/>
          <w:szCs w:val="28"/>
        </w:rPr>
        <w:t>.:  ________________________</w:t>
      </w:r>
    </w:p>
    <w:p w14:paraId="45B80F68" w14:textId="77777777" w:rsidR="00783093" w:rsidRPr="00783093" w:rsidRDefault="00783093" w:rsidP="00783093">
      <w:pPr>
        <w:rPr>
          <w:rFonts w:ascii="Arial" w:hAnsi="Arial" w:cs="Arial"/>
          <w:sz w:val="28"/>
          <w:szCs w:val="28"/>
        </w:rPr>
      </w:pPr>
    </w:p>
    <w:p w14:paraId="4133DFEC" w14:textId="77777777" w:rsidR="00783093" w:rsidRPr="00783093" w:rsidRDefault="00783093" w:rsidP="00783093">
      <w:pPr>
        <w:rPr>
          <w:rFonts w:ascii="Arial" w:hAnsi="Arial" w:cs="Arial"/>
          <w:sz w:val="28"/>
          <w:szCs w:val="28"/>
        </w:rPr>
      </w:pPr>
      <w:r w:rsidRPr="00783093">
        <w:rPr>
          <w:rFonts w:ascii="Arial" w:hAnsi="Arial" w:cs="Arial"/>
          <w:sz w:val="28"/>
          <w:szCs w:val="28"/>
        </w:rPr>
        <w:t>PK:                      ________________________</w:t>
      </w:r>
    </w:p>
    <w:p w14:paraId="7E224416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039AFAA7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6B8E997B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  <w:r w:rsidRPr="00783093">
        <w:rPr>
          <w:rFonts w:ascii="Arial" w:hAnsi="Arial" w:cs="Arial"/>
          <w:sz w:val="22"/>
          <w:szCs w:val="22"/>
        </w:rPr>
        <w:t>Besten Dank für Ihre Bemühungen.</w:t>
      </w:r>
    </w:p>
    <w:p w14:paraId="58A2E218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7BC88776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</w:p>
    <w:p w14:paraId="5701A46A" w14:textId="77777777" w:rsidR="00783093" w:rsidRPr="00783093" w:rsidRDefault="00783093" w:rsidP="00783093">
      <w:pPr>
        <w:rPr>
          <w:rFonts w:ascii="Arial" w:hAnsi="Arial" w:cs="Arial"/>
          <w:sz w:val="22"/>
          <w:szCs w:val="22"/>
        </w:rPr>
      </w:pPr>
      <w:r w:rsidRPr="00783093">
        <w:rPr>
          <w:rFonts w:ascii="Arial" w:hAnsi="Arial" w:cs="Arial"/>
          <w:sz w:val="22"/>
          <w:szCs w:val="22"/>
        </w:rPr>
        <w:t>Mit freundlichen Grüßen</w:t>
      </w:r>
    </w:p>
    <w:p w14:paraId="45E431EF" w14:textId="2B321B75" w:rsidR="00F2452A" w:rsidRDefault="00F2452A" w:rsidP="00783093"/>
    <w:p w14:paraId="3C542129" w14:textId="0288EA94" w:rsidR="00A41C72" w:rsidRDefault="00A41C72" w:rsidP="00783093"/>
    <w:p w14:paraId="599BEA95" w14:textId="4D834686" w:rsidR="00A41C72" w:rsidRDefault="00A41C72" w:rsidP="00783093"/>
    <w:p w14:paraId="40355ED8" w14:textId="51CB394E" w:rsidR="00A41C72" w:rsidRDefault="00A41C72" w:rsidP="00783093">
      <w:r>
        <w:t>-----------------------------------</w:t>
      </w:r>
    </w:p>
    <w:p w14:paraId="7C623D73" w14:textId="76482AED" w:rsidR="00A41C72" w:rsidRPr="00A41C72" w:rsidRDefault="00A41C72" w:rsidP="00783093">
      <w:pPr>
        <w:rPr>
          <w:i/>
          <w:iCs/>
          <w:sz w:val="20"/>
          <w:szCs w:val="20"/>
        </w:rPr>
      </w:pPr>
      <w:r w:rsidRPr="00A41C72">
        <w:rPr>
          <w:i/>
          <w:iCs/>
          <w:sz w:val="20"/>
          <w:szCs w:val="20"/>
        </w:rPr>
        <w:t>Unterschrift des Antragstellers</w:t>
      </w:r>
    </w:p>
    <w:sectPr w:rsidR="00A41C72" w:rsidRPr="00A41C72" w:rsidSect="00F2452A">
      <w:headerReference w:type="default" r:id="rId7"/>
      <w:footerReference w:type="default" r:id="rId8"/>
      <w:pgSz w:w="11906" w:h="16838"/>
      <w:pgMar w:top="2761" w:right="1984" w:bottom="1134" w:left="1417" w:header="708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E350" w14:textId="77777777" w:rsidR="005A1CEC" w:rsidRDefault="005A1CEC" w:rsidP="00F2452A">
      <w:r>
        <w:separator/>
      </w:r>
    </w:p>
  </w:endnote>
  <w:endnote w:type="continuationSeparator" w:id="0">
    <w:p w14:paraId="4706D44D" w14:textId="77777777" w:rsidR="005A1CEC" w:rsidRDefault="005A1CEC" w:rsidP="00F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8159" w14:textId="5BED57AD" w:rsidR="00F2452A" w:rsidRPr="00F2452A" w:rsidRDefault="00F2452A" w:rsidP="00F2452A">
    <w:pPr>
      <w:pStyle w:val="Fuzeile"/>
      <w:tabs>
        <w:tab w:val="clear" w:pos="9072"/>
      </w:tabs>
      <w:ind w:right="567"/>
      <w:jc w:val="center"/>
      <w:rPr>
        <w:sz w:val="16"/>
        <w:szCs w:val="16"/>
      </w:rPr>
    </w:pPr>
    <w:r w:rsidRPr="00361005">
      <w:rPr>
        <w:sz w:val="16"/>
        <w:szCs w:val="16"/>
      </w:rPr>
      <w:t xml:space="preserve">Vorstand </w:t>
    </w:r>
    <w:proofErr w:type="spellStart"/>
    <w:r w:rsidRPr="00361005">
      <w:rPr>
        <w:sz w:val="16"/>
        <w:szCs w:val="16"/>
      </w:rPr>
      <w:t>i.S.d</w:t>
    </w:r>
    <w:proofErr w:type="spellEnd"/>
    <w:r w:rsidRPr="00361005">
      <w:rPr>
        <w:sz w:val="16"/>
        <w:szCs w:val="16"/>
      </w:rPr>
      <w:t xml:space="preserve">. § 26 BGB </w:t>
    </w:r>
    <w:proofErr w:type="spellStart"/>
    <w:r w:rsidRPr="00361005">
      <w:rPr>
        <w:sz w:val="16"/>
        <w:szCs w:val="16"/>
      </w:rPr>
      <w:t>i.V.m</w:t>
    </w:r>
    <w:proofErr w:type="spellEnd"/>
    <w:r w:rsidRPr="00361005">
      <w:rPr>
        <w:sz w:val="16"/>
        <w:szCs w:val="16"/>
      </w:rPr>
      <w:t>. Art. 10 Nr. 2 der Satzung ist das Präsidium · Finanzamt Bonn-Außenstadt ·</w:t>
    </w:r>
    <w:r>
      <w:rPr>
        <w:sz w:val="16"/>
        <w:szCs w:val="16"/>
      </w:rPr>
      <w:t xml:space="preserve"> 206/5881/0131</w:t>
    </w:r>
    <w:r>
      <w:rPr>
        <w:sz w:val="16"/>
        <w:szCs w:val="16"/>
      </w:rPr>
      <w:br/>
      <w:t>Sitz des Vereins ist 10117 Berlin · AG Berlin-Charlottenburg · VR 350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A14A" w14:textId="77777777" w:rsidR="005A1CEC" w:rsidRDefault="005A1CEC" w:rsidP="00F2452A">
      <w:r>
        <w:separator/>
      </w:r>
    </w:p>
  </w:footnote>
  <w:footnote w:type="continuationSeparator" w:id="0">
    <w:p w14:paraId="6469FB6A" w14:textId="77777777" w:rsidR="005A1CEC" w:rsidRDefault="005A1CEC" w:rsidP="00F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4BAB" w14:textId="6DED2954" w:rsidR="00F2452A" w:rsidRDefault="00000000">
    <w:pPr>
      <w:pStyle w:val="Kopfzeile"/>
    </w:pPr>
    <w:r>
      <w:rPr>
        <w:noProof/>
      </w:rPr>
      <w:pict w14:anchorId="57122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style="position:absolute;margin-left:-71.35pt;margin-top:-36.1pt;width:596.3pt;height:843.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4F89"/>
    <w:multiLevelType w:val="hybridMultilevel"/>
    <w:tmpl w:val="66788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719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52A"/>
    <w:rsid w:val="001441AE"/>
    <w:rsid w:val="00190CB4"/>
    <w:rsid w:val="0021075D"/>
    <w:rsid w:val="0025053D"/>
    <w:rsid w:val="002A748F"/>
    <w:rsid w:val="002B724E"/>
    <w:rsid w:val="002C5526"/>
    <w:rsid w:val="002D63BC"/>
    <w:rsid w:val="003232B3"/>
    <w:rsid w:val="005A1CEC"/>
    <w:rsid w:val="00624177"/>
    <w:rsid w:val="00750394"/>
    <w:rsid w:val="00783093"/>
    <w:rsid w:val="00792C79"/>
    <w:rsid w:val="007B15EC"/>
    <w:rsid w:val="00833A19"/>
    <w:rsid w:val="008A2075"/>
    <w:rsid w:val="00907448"/>
    <w:rsid w:val="00976E27"/>
    <w:rsid w:val="00A20EF7"/>
    <w:rsid w:val="00A41C72"/>
    <w:rsid w:val="00AE3E30"/>
    <w:rsid w:val="00B218CC"/>
    <w:rsid w:val="00B447D6"/>
    <w:rsid w:val="00BA4695"/>
    <w:rsid w:val="00BE15BB"/>
    <w:rsid w:val="00BF031C"/>
    <w:rsid w:val="00C63214"/>
    <w:rsid w:val="00C7492E"/>
    <w:rsid w:val="00C95A4C"/>
    <w:rsid w:val="00CB6DA0"/>
    <w:rsid w:val="00D323B9"/>
    <w:rsid w:val="00D51210"/>
    <w:rsid w:val="00DD2470"/>
    <w:rsid w:val="00E1750A"/>
    <w:rsid w:val="00E417F5"/>
    <w:rsid w:val="00E446B2"/>
    <w:rsid w:val="00ED03BE"/>
    <w:rsid w:val="00F2383C"/>
    <w:rsid w:val="00F2452A"/>
    <w:rsid w:val="00F82FE9"/>
    <w:rsid w:val="00F8361E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05339"/>
  <w15:chartTrackingRefBased/>
  <w15:docId w15:val="{D0C1D3F2-78DF-2140-B852-D532BE4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5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52A"/>
  </w:style>
  <w:style w:type="paragraph" w:styleId="Fuzeile">
    <w:name w:val="footer"/>
    <w:basedOn w:val="Standard"/>
    <w:link w:val="FuzeileZchn"/>
    <w:uiPriority w:val="99"/>
    <w:unhideWhenUsed/>
    <w:rsid w:val="00F245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Grote, Alexander</dc:creator>
  <cp:keywords/>
  <dc:description/>
  <cp:lastModifiedBy>Mosch, Ulrich</cp:lastModifiedBy>
  <cp:revision>4</cp:revision>
  <dcterms:created xsi:type="dcterms:W3CDTF">2022-05-03T08:17:00Z</dcterms:created>
  <dcterms:modified xsi:type="dcterms:W3CDTF">2023-05-31T12:55:00Z</dcterms:modified>
</cp:coreProperties>
</file>